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B2723" w14:textId="7E602C4B" w:rsidR="00E67A57" w:rsidRPr="006B0405" w:rsidRDefault="00420D65" w:rsidP="00AB2D67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Cambria"/>
          <w:iCs/>
          <w:sz w:val="20"/>
          <w:szCs w:val="20"/>
        </w:rPr>
        <w:t>Ożarów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 xml:space="preserve">, dnia </w:t>
      </w:r>
      <w:r>
        <w:rPr>
          <w:rFonts w:asciiTheme="majorHAnsi" w:hAnsiTheme="majorHAnsi" w:cs="Cambria"/>
          <w:iCs/>
          <w:sz w:val="20"/>
          <w:szCs w:val="20"/>
        </w:rPr>
        <w:t>21.01.2019</w:t>
      </w:r>
      <w:r w:rsidR="003B6359" w:rsidRPr="006B0405">
        <w:rPr>
          <w:rFonts w:asciiTheme="majorHAnsi" w:hAnsiTheme="majorHAnsi" w:cs="Cambria"/>
          <w:iCs/>
          <w:sz w:val="20"/>
          <w:szCs w:val="20"/>
        </w:rPr>
        <w:t xml:space="preserve"> r</w:t>
      </w:r>
      <w:r w:rsidR="00C90A92" w:rsidRPr="006B0405">
        <w:rPr>
          <w:rFonts w:asciiTheme="majorHAnsi" w:hAnsiTheme="majorHAnsi" w:cs="Cambria"/>
          <w:iCs/>
          <w:sz w:val="20"/>
          <w:szCs w:val="20"/>
        </w:rPr>
        <w:t>.</w:t>
      </w:r>
    </w:p>
    <w:p w14:paraId="34F9297B" w14:textId="77777777" w:rsidR="00C052D7" w:rsidRPr="006B0405" w:rsidRDefault="00C052D7" w:rsidP="000353E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5B91D43" w14:textId="28E22ED0" w:rsidR="000858F1" w:rsidRPr="006B0405" w:rsidRDefault="000858F1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6B0405">
        <w:rPr>
          <w:rFonts w:asciiTheme="majorHAnsi" w:hAnsiTheme="majorHAnsi" w:cs="Arial"/>
          <w:b/>
          <w:bCs/>
          <w:sz w:val="20"/>
          <w:szCs w:val="20"/>
        </w:rPr>
        <w:t>INFORMACJA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68585E" w:rsidRPr="006B0405">
        <w:rPr>
          <w:rFonts w:asciiTheme="majorHAnsi" w:hAnsiTheme="majorHAnsi" w:cs="Arial"/>
          <w:b/>
          <w:bCs/>
          <w:sz w:val="20"/>
          <w:szCs w:val="20"/>
        </w:rPr>
        <w:t xml:space="preserve">dla Wykonawców </w:t>
      </w:r>
      <w:r w:rsidR="001E755C" w:rsidRPr="006B0405">
        <w:rPr>
          <w:rFonts w:asciiTheme="majorHAnsi" w:hAnsiTheme="majorHAnsi" w:cs="Arial"/>
          <w:b/>
          <w:bCs/>
          <w:sz w:val="20"/>
          <w:szCs w:val="20"/>
        </w:rPr>
        <w:t xml:space="preserve">nr </w:t>
      </w:r>
      <w:r w:rsidR="003D5773">
        <w:rPr>
          <w:rFonts w:asciiTheme="majorHAnsi" w:hAnsiTheme="majorHAnsi" w:cs="Arial"/>
          <w:b/>
          <w:bCs/>
          <w:sz w:val="20"/>
          <w:szCs w:val="20"/>
        </w:rPr>
        <w:t>1</w:t>
      </w:r>
    </w:p>
    <w:p w14:paraId="39A47B6A" w14:textId="77777777" w:rsidR="00C052D7" w:rsidRPr="006B0405" w:rsidRDefault="00C052D7" w:rsidP="00AB2D67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761F76CF" w14:textId="77777777" w:rsidR="000858F1" w:rsidRPr="006B0405" w:rsidRDefault="000858F1" w:rsidP="00AB2D67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0"/>
          <w:szCs w:val="20"/>
        </w:rPr>
      </w:pPr>
      <w:r w:rsidRPr="006B0405">
        <w:rPr>
          <w:rFonts w:asciiTheme="majorHAnsi" w:hAnsiTheme="majorHAnsi" w:cs="Arial"/>
          <w:sz w:val="20"/>
          <w:szCs w:val="20"/>
        </w:rPr>
        <w:t>Dotyczy: Postępowania o udzielenie zamówienia publicznego</w:t>
      </w:r>
    </w:p>
    <w:p w14:paraId="301DD338" w14:textId="77777777" w:rsidR="00C052D7" w:rsidRPr="006B0405" w:rsidRDefault="00C052D7" w:rsidP="00AB2D67">
      <w:pPr>
        <w:pStyle w:val="Podtytu"/>
        <w:jc w:val="center"/>
        <w:rPr>
          <w:rFonts w:asciiTheme="majorHAnsi" w:hAnsiTheme="majorHAnsi"/>
          <w:sz w:val="20"/>
          <w:szCs w:val="20"/>
        </w:rPr>
      </w:pPr>
    </w:p>
    <w:p w14:paraId="033CD41A" w14:textId="77777777" w:rsidR="003B6359" w:rsidRPr="006B0405" w:rsidRDefault="003B6359" w:rsidP="00AB2D67">
      <w:pPr>
        <w:shd w:val="clear" w:color="auto" w:fill="BFBFBF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  <w:r w:rsidRPr="006B0405">
        <w:rPr>
          <w:rFonts w:asciiTheme="majorHAnsi" w:hAnsiTheme="majorHAnsi" w:cs="Arial"/>
          <w:b/>
          <w:sz w:val="20"/>
          <w:szCs w:val="20"/>
          <w:u w:val="single"/>
        </w:rPr>
        <w:t>Dotyczy: Postępowania o udzielenie zamówienia publicznego</w:t>
      </w:r>
    </w:p>
    <w:p w14:paraId="59F1D20D" w14:textId="59C6AB5E" w:rsidR="00E85D0B" w:rsidRDefault="003D5773" w:rsidP="003D5773">
      <w:pPr>
        <w:shd w:val="clear" w:color="auto" w:fill="BFBFBF"/>
        <w:spacing w:after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3D5773">
        <w:rPr>
          <w:rFonts w:asciiTheme="majorHAnsi" w:hAnsiTheme="majorHAnsi" w:cs="Arial"/>
          <w:b/>
          <w:bCs/>
          <w:sz w:val="20"/>
          <w:szCs w:val="20"/>
        </w:rPr>
        <w:t>„Modernizacja oświetlenia ulicznego na terenie Gminy Ożarów”</w:t>
      </w:r>
    </w:p>
    <w:p w14:paraId="35A926D1" w14:textId="77777777" w:rsidR="003D5773" w:rsidRPr="003D5773" w:rsidRDefault="003D5773" w:rsidP="003D5773">
      <w:pPr>
        <w:shd w:val="clear" w:color="auto" w:fill="BFBFBF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1007A510" w14:textId="77777777" w:rsidR="00634F7A" w:rsidRDefault="00634F7A" w:rsidP="00634F7A">
      <w:pPr>
        <w:pStyle w:val="Bezodstpw"/>
        <w:spacing w:line="276" w:lineRule="auto"/>
        <w:jc w:val="both"/>
        <w:rPr>
          <w:rFonts w:asciiTheme="majorHAnsi" w:hAnsiTheme="majorHAnsi"/>
          <w:sz w:val="20"/>
          <w:szCs w:val="20"/>
        </w:rPr>
      </w:pPr>
    </w:p>
    <w:p w14:paraId="0832E2B6" w14:textId="289AA735" w:rsidR="00634F7A" w:rsidRPr="00A76BAD" w:rsidRDefault="000858F1" w:rsidP="00634F7A">
      <w:pPr>
        <w:pStyle w:val="Bezodstpw"/>
        <w:spacing w:line="276" w:lineRule="auto"/>
        <w:jc w:val="both"/>
        <w:rPr>
          <w:rFonts w:asciiTheme="majorHAnsi" w:hAnsiTheme="majorHAnsi"/>
          <w:b/>
          <w:sz w:val="20"/>
          <w:szCs w:val="20"/>
        </w:rPr>
      </w:pPr>
      <w:r w:rsidRPr="006B0405">
        <w:rPr>
          <w:rFonts w:asciiTheme="majorHAnsi" w:hAnsiTheme="majorHAnsi"/>
          <w:sz w:val="20"/>
          <w:szCs w:val="20"/>
        </w:rPr>
        <w:t xml:space="preserve">Zamawiający </w:t>
      </w:r>
      <w:r w:rsidR="00634F7A">
        <w:rPr>
          <w:rFonts w:asciiTheme="majorHAnsi" w:hAnsiTheme="majorHAnsi"/>
          <w:sz w:val="20"/>
          <w:szCs w:val="20"/>
        </w:rPr>
        <w:t>w dniu 21.01.2019 r. zamieszcza na stronie internetowej poprawny przedmiar oraz dane do obliczeń fotometrycznych w formacie pdf oraz Excel.</w:t>
      </w:r>
    </w:p>
    <w:p w14:paraId="27C23046" w14:textId="5500D29F" w:rsidR="00A76BAD" w:rsidRPr="00A76BAD" w:rsidRDefault="00A76BAD" w:rsidP="000353ED">
      <w:pPr>
        <w:suppressAutoHyphens w:val="0"/>
        <w:spacing w:after="0"/>
        <w:jc w:val="both"/>
        <w:rPr>
          <w:rFonts w:asciiTheme="majorHAnsi" w:hAnsiTheme="majorHAnsi"/>
          <w:b/>
          <w:sz w:val="20"/>
          <w:szCs w:val="20"/>
          <w:lang w:eastAsia="en-US"/>
        </w:rPr>
      </w:pPr>
    </w:p>
    <w:sectPr w:rsidR="00A76BAD" w:rsidRPr="00A76BAD" w:rsidSect="00E33743">
      <w:headerReference w:type="default" r:id="rId8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717B" w14:textId="77777777" w:rsidR="007C648D" w:rsidRDefault="007C648D">
      <w:pPr>
        <w:spacing w:after="0" w:line="240" w:lineRule="auto"/>
      </w:pPr>
      <w:r>
        <w:separator/>
      </w:r>
    </w:p>
  </w:endnote>
  <w:endnote w:type="continuationSeparator" w:id="0">
    <w:p w14:paraId="22EE3363" w14:textId="77777777" w:rsidR="007C648D" w:rsidRDefault="007C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B9EA4" w14:textId="77777777" w:rsidR="007C648D" w:rsidRDefault="007C648D">
      <w:pPr>
        <w:spacing w:after="0" w:line="240" w:lineRule="auto"/>
      </w:pPr>
      <w:r>
        <w:separator/>
      </w:r>
    </w:p>
  </w:footnote>
  <w:footnote w:type="continuationSeparator" w:id="0">
    <w:p w14:paraId="7B44580B" w14:textId="77777777" w:rsidR="007C648D" w:rsidRDefault="007C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BE1D2" w14:textId="5383F927" w:rsidR="00420D65" w:rsidRDefault="00420D65" w:rsidP="00420D65">
    <w:pPr>
      <w:autoSpaceDE w:val="0"/>
      <w:rPr>
        <w:rFonts w:ascii="Cambria" w:eastAsia="Times-Roman" w:hAnsi="Cambria" w:cs="Arial"/>
        <w:b/>
        <w:sz w:val="20"/>
        <w:szCs w:val="20"/>
      </w:rPr>
    </w:pPr>
  </w:p>
  <w:p w14:paraId="7EF3D230" w14:textId="77777777" w:rsidR="00420D65" w:rsidRPr="00B052EA" w:rsidRDefault="00420D65" w:rsidP="00420D65">
    <w:pPr>
      <w:pStyle w:val="Nagwek"/>
      <w:rPr>
        <w:szCs w:val="20"/>
      </w:rPr>
    </w:pPr>
    <w:r w:rsidRPr="00423B67">
      <w:rPr>
        <w:rFonts w:ascii="Cambria" w:hAnsi="Cambria" w:cs="Cambria"/>
        <w:sz w:val="20"/>
        <w:szCs w:val="20"/>
      </w:rPr>
      <w:t>Nr postępowania:</w:t>
    </w:r>
    <w:r>
      <w:rPr>
        <w:rFonts w:ascii="Cambria" w:hAnsi="Cambria" w:cs="Cambria"/>
        <w:sz w:val="20"/>
        <w:szCs w:val="20"/>
      </w:rPr>
      <w:t xml:space="preserve"> BIII.271.14.2018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F"/>
    <w:multiLevelType w:val="singleLevel"/>
    <w:tmpl w:val="0000001F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801" w:hanging="375"/>
      </w:pPr>
      <w:rPr>
        <w:rFonts w:ascii="Cambria" w:hAnsi="Cambria" w:cs="Arial"/>
        <w:b/>
        <w:sz w:val="20"/>
        <w:szCs w:val="20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mbria" w:eastAsia="Times New Roman" w:hAnsi="Cambria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ascii="Cambria" w:hAnsi="Cambria" w:cs="Times New Roman"/>
        <w:kern w:val="1"/>
        <w:sz w:val="20"/>
        <w:szCs w:val="20"/>
      </w:rPr>
    </w:lvl>
  </w:abstractNum>
  <w:abstractNum w:abstractNumId="6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7" w15:restartNumberingAfterBreak="0">
    <w:nsid w:val="0F3F281B"/>
    <w:multiLevelType w:val="hybridMultilevel"/>
    <w:tmpl w:val="97D8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E2AEA">
      <w:start w:val="36"/>
      <w:numFmt w:val="bullet"/>
      <w:lvlText w:val="•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71D3"/>
    <w:multiLevelType w:val="hybridMultilevel"/>
    <w:tmpl w:val="07AC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802EFA"/>
    <w:multiLevelType w:val="hybridMultilevel"/>
    <w:tmpl w:val="62C44F4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6695C2F"/>
    <w:multiLevelType w:val="multilevel"/>
    <w:tmpl w:val="985C8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308B2"/>
    <w:multiLevelType w:val="multilevel"/>
    <w:tmpl w:val="6D56F6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980C79"/>
    <w:multiLevelType w:val="hybridMultilevel"/>
    <w:tmpl w:val="65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05EC8"/>
    <w:multiLevelType w:val="hybridMultilevel"/>
    <w:tmpl w:val="518A7834"/>
    <w:lvl w:ilvl="0" w:tplc="EF820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95667"/>
    <w:multiLevelType w:val="hybridMultilevel"/>
    <w:tmpl w:val="C3CE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AAA"/>
    <w:multiLevelType w:val="multilevel"/>
    <w:tmpl w:val="71A09F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CA61C15"/>
    <w:multiLevelType w:val="hybridMultilevel"/>
    <w:tmpl w:val="78F8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B3191"/>
    <w:multiLevelType w:val="multilevel"/>
    <w:tmpl w:val="77D0E7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FC47F8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3ABF7DD0"/>
    <w:multiLevelType w:val="hybridMultilevel"/>
    <w:tmpl w:val="E5D49F80"/>
    <w:lvl w:ilvl="0" w:tplc="71FAF0C8">
      <w:start w:val="2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A689786">
      <w:start w:val="1"/>
      <w:numFmt w:val="lowerLetter"/>
      <w:lvlText w:val="%2"/>
      <w:lvlJc w:val="left"/>
      <w:pPr>
        <w:ind w:left="14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248A282">
      <w:start w:val="1"/>
      <w:numFmt w:val="lowerRoman"/>
      <w:lvlText w:val="%3"/>
      <w:lvlJc w:val="left"/>
      <w:pPr>
        <w:ind w:left="21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E030C2">
      <w:start w:val="1"/>
      <w:numFmt w:val="decimal"/>
      <w:lvlText w:val="%4"/>
      <w:lvlJc w:val="left"/>
      <w:pPr>
        <w:ind w:left="28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96ECD76">
      <w:start w:val="1"/>
      <w:numFmt w:val="lowerLetter"/>
      <w:lvlText w:val="%5"/>
      <w:lvlJc w:val="left"/>
      <w:pPr>
        <w:ind w:left="360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1E29D2A">
      <w:start w:val="1"/>
      <w:numFmt w:val="lowerRoman"/>
      <w:lvlText w:val="%6"/>
      <w:lvlJc w:val="left"/>
      <w:pPr>
        <w:ind w:left="432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B6ED1B8">
      <w:start w:val="1"/>
      <w:numFmt w:val="decimal"/>
      <w:lvlText w:val="%7"/>
      <w:lvlJc w:val="left"/>
      <w:pPr>
        <w:ind w:left="50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F228E0">
      <w:start w:val="1"/>
      <w:numFmt w:val="lowerLetter"/>
      <w:lvlText w:val="%8"/>
      <w:lvlJc w:val="left"/>
      <w:pPr>
        <w:ind w:left="576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294A938">
      <w:start w:val="1"/>
      <w:numFmt w:val="lowerRoman"/>
      <w:lvlText w:val="%9"/>
      <w:lvlJc w:val="left"/>
      <w:pPr>
        <w:ind w:left="648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C31673"/>
    <w:multiLevelType w:val="multilevel"/>
    <w:tmpl w:val="EA0A45D2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42B441A1"/>
    <w:multiLevelType w:val="multilevel"/>
    <w:tmpl w:val="DE6C89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5DE1CBF"/>
    <w:multiLevelType w:val="multilevel"/>
    <w:tmpl w:val="717AE8E8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90F0217"/>
    <w:multiLevelType w:val="hybridMultilevel"/>
    <w:tmpl w:val="8EDE4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41B62"/>
    <w:multiLevelType w:val="multilevel"/>
    <w:tmpl w:val="91AAC8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 w15:restartNumberingAfterBreak="0">
    <w:nsid w:val="4BE60B96"/>
    <w:multiLevelType w:val="multilevel"/>
    <w:tmpl w:val="4D52A6D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CB869CF"/>
    <w:multiLevelType w:val="multilevel"/>
    <w:tmpl w:val="122EB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376B4A"/>
    <w:multiLevelType w:val="multilevel"/>
    <w:tmpl w:val="32B6FD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A5524"/>
    <w:multiLevelType w:val="multilevel"/>
    <w:tmpl w:val="286C152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481"/>
    <w:multiLevelType w:val="hybridMultilevel"/>
    <w:tmpl w:val="D5D85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95E66"/>
    <w:multiLevelType w:val="multilevel"/>
    <w:tmpl w:val="595A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3"/>
  </w:num>
  <w:num w:numId="3">
    <w:abstractNumId w:val="32"/>
  </w:num>
  <w:num w:numId="4">
    <w:abstractNumId w:val="17"/>
  </w:num>
  <w:num w:numId="5">
    <w:abstractNumId w:val="16"/>
  </w:num>
  <w:num w:numId="6">
    <w:abstractNumId w:val="26"/>
  </w:num>
  <w:num w:numId="7">
    <w:abstractNumId w:val="4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1"/>
  </w:num>
  <w:num w:numId="17">
    <w:abstractNumId w:val="29"/>
  </w:num>
  <w:num w:numId="18">
    <w:abstractNumId w:val="34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9"/>
  </w:num>
  <w:num w:numId="25">
    <w:abstractNumId w:val="2"/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"/>
  </w:num>
  <w:num w:numId="28">
    <w:abstractNumId w:val="24"/>
  </w:num>
  <w:num w:numId="2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7"/>
  </w:num>
  <w:num w:numId="32">
    <w:abstractNumId w:val="18"/>
  </w:num>
  <w:num w:numId="33">
    <w:abstractNumId w:val="14"/>
  </w:num>
  <w:num w:numId="34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79"/>
    <w:rsid w:val="000068FA"/>
    <w:rsid w:val="00014BE7"/>
    <w:rsid w:val="0002695B"/>
    <w:rsid w:val="000353ED"/>
    <w:rsid w:val="000407E8"/>
    <w:rsid w:val="00043289"/>
    <w:rsid w:val="00052F05"/>
    <w:rsid w:val="00057FA5"/>
    <w:rsid w:val="00063E3B"/>
    <w:rsid w:val="000650BF"/>
    <w:rsid w:val="00067C2C"/>
    <w:rsid w:val="00082041"/>
    <w:rsid w:val="000858F1"/>
    <w:rsid w:val="00093C22"/>
    <w:rsid w:val="000960BC"/>
    <w:rsid w:val="000A1FC0"/>
    <w:rsid w:val="000A6169"/>
    <w:rsid w:val="000A662C"/>
    <w:rsid w:val="000C107C"/>
    <w:rsid w:val="000C3D8A"/>
    <w:rsid w:val="000C4369"/>
    <w:rsid w:val="000E7C02"/>
    <w:rsid w:val="000F000F"/>
    <w:rsid w:val="000F13C8"/>
    <w:rsid w:val="000F1E06"/>
    <w:rsid w:val="001145A7"/>
    <w:rsid w:val="001148A3"/>
    <w:rsid w:val="00121EC1"/>
    <w:rsid w:val="00132C92"/>
    <w:rsid w:val="00133818"/>
    <w:rsid w:val="0013542B"/>
    <w:rsid w:val="00145D23"/>
    <w:rsid w:val="00166D24"/>
    <w:rsid w:val="001674E9"/>
    <w:rsid w:val="0017334E"/>
    <w:rsid w:val="001812EF"/>
    <w:rsid w:val="00184972"/>
    <w:rsid w:val="00186F9A"/>
    <w:rsid w:val="00191C4B"/>
    <w:rsid w:val="00197E11"/>
    <w:rsid w:val="001A4562"/>
    <w:rsid w:val="001B55C0"/>
    <w:rsid w:val="001C00E7"/>
    <w:rsid w:val="001C25CE"/>
    <w:rsid w:val="001C7B3E"/>
    <w:rsid w:val="001E628C"/>
    <w:rsid w:val="001E755C"/>
    <w:rsid w:val="001F1CF6"/>
    <w:rsid w:val="001F3694"/>
    <w:rsid w:val="001F6C72"/>
    <w:rsid w:val="002106B5"/>
    <w:rsid w:val="0021242A"/>
    <w:rsid w:val="00215E0B"/>
    <w:rsid w:val="00230E8B"/>
    <w:rsid w:val="00243543"/>
    <w:rsid w:val="0024698A"/>
    <w:rsid w:val="002606ED"/>
    <w:rsid w:val="00261615"/>
    <w:rsid w:val="002646C1"/>
    <w:rsid w:val="00281B6B"/>
    <w:rsid w:val="00286923"/>
    <w:rsid w:val="00292AF1"/>
    <w:rsid w:val="00295F26"/>
    <w:rsid w:val="002C0A89"/>
    <w:rsid w:val="002D1797"/>
    <w:rsid w:val="002D28B1"/>
    <w:rsid w:val="002D2C7A"/>
    <w:rsid w:val="002D3896"/>
    <w:rsid w:val="002E671B"/>
    <w:rsid w:val="00304AC1"/>
    <w:rsid w:val="0031198C"/>
    <w:rsid w:val="003139E6"/>
    <w:rsid w:val="00317D36"/>
    <w:rsid w:val="00317FB3"/>
    <w:rsid w:val="00322254"/>
    <w:rsid w:val="00325F4D"/>
    <w:rsid w:val="00340745"/>
    <w:rsid w:val="00342288"/>
    <w:rsid w:val="00347995"/>
    <w:rsid w:val="003501CB"/>
    <w:rsid w:val="003531F1"/>
    <w:rsid w:val="003549E9"/>
    <w:rsid w:val="00360D0C"/>
    <w:rsid w:val="00363FB5"/>
    <w:rsid w:val="00375286"/>
    <w:rsid w:val="003801BD"/>
    <w:rsid w:val="00385BDC"/>
    <w:rsid w:val="00390996"/>
    <w:rsid w:val="003933AC"/>
    <w:rsid w:val="003A27D9"/>
    <w:rsid w:val="003B0494"/>
    <w:rsid w:val="003B6359"/>
    <w:rsid w:val="003C1A3D"/>
    <w:rsid w:val="003D3A3E"/>
    <w:rsid w:val="003D5773"/>
    <w:rsid w:val="003E4CC5"/>
    <w:rsid w:val="003E729F"/>
    <w:rsid w:val="00403630"/>
    <w:rsid w:val="00417247"/>
    <w:rsid w:val="0042018A"/>
    <w:rsid w:val="00420D65"/>
    <w:rsid w:val="00425A44"/>
    <w:rsid w:val="00430929"/>
    <w:rsid w:val="004329E6"/>
    <w:rsid w:val="00451A4C"/>
    <w:rsid w:val="00457FFD"/>
    <w:rsid w:val="004722EF"/>
    <w:rsid w:val="00477FCB"/>
    <w:rsid w:val="00481643"/>
    <w:rsid w:val="004903BA"/>
    <w:rsid w:val="00497BE1"/>
    <w:rsid w:val="004A0397"/>
    <w:rsid w:val="004C6C4A"/>
    <w:rsid w:val="004F362B"/>
    <w:rsid w:val="00507898"/>
    <w:rsid w:val="005108A1"/>
    <w:rsid w:val="00514DDD"/>
    <w:rsid w:val="00525476"/>
    <w:rsid w:val="005314A4"/>
    <w:rsid w:val="00540449"/>
    <w:rsid w:val="00547192"/>
    <w:rsid w:val="00557E35"/>
    <w:rsid w:val="005662CC"/>
    <w:rsid w:val="005671D6"/>
    <w:rsid w:val="00572340"/>
    <w:rsid w:val="005813BA"/>
    <w:rsid w:val="00585B54"/>
    <w:rsid w:val="00596674"/>
    <w:rsid w:val="005B32C8"/>
    <w:rsid w:val="005C07EF"/>
    <w:rsid w:val="005C0A5B"/>
    <w:rsid w:val="005C0ADD"/>
    <w:rsid w:val="005C22D4"/>
    <w:rsid w:val="005C294F"/>
    <w:rsid w:val="005C5EF2"/>
    <w:rsid w:val="005D77CB"/>
    <w:rsid w:val="005E16C0"/>
    <w:rsid w:val="005E3479"/>
    <w:rsid w:val="005F6126"/>
    <w:rsid w:val="00600F86"/>
    <w:rsid w:val="006029A4"/>
    <w:rsid w:val="00602BB4"/>
    <w:rsid w:val="00616513"/>
    <w:rsid w:val="00617DB0"/>
    <w:rsid w:val="0062604E"/>
    <w:rsid w:val="00634F7A"/>
    <w:rsid w:val="00641358"/>
    <w:rsid w:val="00643BB2"/>
    <w:rsid w:val="00662F7B"/>
    <w:rsid w:val="00665B2A"/>
    <w:rsid w:val="006750AB"/>
    <w:rsid w:val="00681EE8"/>
    <w:rsid w:val="00682761"/>
    <w:rsid w:val="006854A4"/>
    <w:rsid w:val="0068585E"/>
    <w:rsid w:val="0068632F"/>
    <w:rsid w:val="00692E3A"/>
    <w:rsid w:val="006931B6"/>
    <w:rsid w:val="006A406F"/>
    <w:rsid w:val="006A7896"/>
    <w:rsid w:val="006B0405"/>
    <w:rsid w:val="006B3088"/>
    <w:rsid w:val="006B37F4"/>
    <w:rsid w:val="006C397F"/>
    <w:rsid w:val="006E2639"/>
    <w:rsid w:val="006F3106"/>
    <w:rsid w:val="006F6F73"/>
    <w:rsid w:val="007005E5"/>
    <w:rsid w:val="00700801"/>
    <w:rsid w:val="007056CB"/>
    <w:rsid w:val="00706329"/>
    <w:rsid w:val="007064B5"/>
    <w:rsid w:val="00707198"/>
    <w:rsid w:val="0070728A"/>
    <w:rsid w:val="00727B12"/>
    <w:rsid w:val="0074471D"/>
    <w:rsid w:val="0075609F"/>
    <w:rsid w:val="007573E6"/>
    <w:rsid w:val="00757C71"/>
    <w:rsid w:val="00757E1D"/>
    <w:rsid w:val="0076418B"/>
    <w:rsid w:val="0077620B"/>
    <w:rsid w:val="00777FC5"/>
    <w:rsid w:val="007808F7"/>
    <w:rsid w:val="007837E9"/>
    <w:rsid w:val="0078433B"/>
    <w:rsid w:val="00790D6B"/>
    <w:rsid w:val="007A29DB"/>
    <w:rsid w:val="007B7ABD"/>
    <w:rsid w:val="007C2752"/>
    <w:rsid w:val="007C648D"/>
    <w:rsid w:val="007E5331"/>
    <w:rsid w:val="007E5682"/>
    <w:rsid w:val="007F1804"/>
    <w:rsid w:val="007F2D1F"/>
    <w:rsid w:val="007F5554"/>
    <w:rsid w:val="007F79C1"/>
    <w:rsid w:val="00800A1F"/>
    <w:rsid w:val="00803E8D"/>
    <w:rsid w:val="00805969"/>
    <w:rsid w:val="00854EAA"/>
    <w:rsid w:val="00854F3F"/>
    <w:rsid w:val="008743CA"/>
    <w:rsid w:val="0087683E"/>
    <w:rsid w:val="00876E20"/>
    <w:rsid w:val="00881958"/>
    <w:rsid w:val="00884C2A"/>
    <w:rsid w:val="00886A17"/>
    <w:rsid w:val="00890A12"/>
    <w:rsid w:val="00890E51"/>
    <w:rsid w:val="008A22A6"/>
    <w:rsid w:val="008A2D88"/>
    <w:rsid w:val="008A2DEE"/>
    <w:rsid w:val="008C1ED1"/>
    <w:rsid w:val="008D26B8"/>
    <w:rsid w:val="008D4C09"/>
    <w:rsid w:val="008F4B4E"/>
    <w:rsid w:val="00904A0E"/>
    <w:rsid w:val="00906653"/>
    <w:rsid w:val="00915974"/>
    <w:rsid w:val="0097020C"/>
    <w:rsid w:val="009729E8"/>
    <w:rsid w:val="00972FD6"/>
    <w:rsid w:val="00987DF1"/>
    <w:rsid w:val="00993A00"/>
    <w:rsid w:val="00995236"/>
    <w:rsid w:val="009A4BCC"/>
    <w:rsid w:val="009B2707"/>
    <w:rsid w:val="009C0C33"/>
    <w:rsid w:val="009C3518"/>
    <w:rsid w:val="009D2360"/>
    <w:rsid w:val="009D501E"/>
    <w:rsid w:val="009F68E2"/>
    <w:rsid w:val="00A0020B"/>
    <w:rsid w:val="00A00FDB"/>
    <w:rsid w:val="00A05AF7"/>
    <w:rsid w:val="00A07090"/>
    <w:rsid w:val="00A13BED"/>
    <w:rsid w:val="00A24C87"/>
    <w:rsid w:val="00A271A8"/>
    <w:rsid w:val="00A42922"/>
    <w:rsid w:val="00A44FD5"/>
    <w:rsid w:val="00A567ED"/>
    <w:rsid w:val="00A578D7"/>
    <w:rsid w:val="00A637EE"/>
    <w:rsid w:val="00A67016"/>
    <w:rsid w:val="00A708BF"/>
    <w:rsid w:val="00A7648E"/>
    <w:rsid w:val="00A76BAD"/>
    <w:rsid w:val="00A906CB"/>
    <w:rsid w:val="00AA2E26"/>
    <w:rsid w:val="00AB2D67"/>
    <w:rsid w:val="00AB5E4A"/>
    <w:rsid w:val="00AB67EF"/>
    <w:rsid w:val="00AB71E1"/>
    <w:rsid w:val="00AE33D2"/>
    <w:rsid w:val="00AE3E0A"/>
    <w:rsid w:val="00AE61DB"/>
    <w:rsid w:val="00AE641E"/>
    <w:rsid w:val="00B23008"/>
    <w:rsid w:val="00B25297"/>
    <w:rsid w:val="00B30AEC"/>
    <w:rsid w:val="00B3256C"/>
    <w:rsid w:val="00B32DF8"/>
    <w:rsid w:val="00B35627"/>
    <w:rsid w:val="00B5614D"/>
    <w:rsid w:val="00B64870"/>
    <w:rsid w:val="00B83A03"/>
    <w:rsid w:val="00B94398"/>
    <w:rsid w:val="00B94633"/>
    <w:rsid w:val="00BA0B15"/>
    <w:rsid w:val="00BB1095"/>
    <w:rsid w:val="00BC6E56"/>
    <w:rsid w:val="00BD370E"/>
    <w:rsid w:val="00BE3CD3"/>
    <w:rsid w:val="00BE425B"/>
    <w:rsid w:val="00BE52A1"/>
    <w:rsid w:val="00BE659B"/>
    <w:rsid w:val="00BF155F"/>
    <w:rsid w:val="00BF4605"/>
    <w:rsid w:val="00C023F5"/>
    <w:rsid w:val="00C02C22"/>
    <w:rsid w:val="00C032C0"/>
    <w:rsid w:val="00C03DCD"/>
    <w:rsid w:val="00C052D7"/>
    <w:rsid w:val="00C066CD"/>
    <w:rsid w:val="00C078A2"/>
    <w:rsid w:val="00C30423"/>
    <w:rsid w:val="00C45409"/>
    <w:rsid w:val="00C463E0"/>
    <w:rsid w:val="00C51868"/>
    <w:rsid w:val="00C6083D"/>
    <w:rsid w:val="00C6222A"/>
    <w:rsid w:val="00C631BB"/>
    <w:rsid w:val="00C676F8"/>
    <w:rsid w:val="00C76495"/>
    <w:rsid w:val="00C83EEC"/>
    <w:rsid w:val="00C87546"/>
    <w:rsid w:val="00C90A92"/>
    <w:rsid w:val="00C9475F"/>
    <w:rsid w:val="00C95AD2"/>
    <w:rsid w:val="00CB22CA"/>
    <w:rsid w:val="00CE413B"/>
    <w:rsid w:val="00CF4C4A"/>
    <w:rsid w:val="00CF6653"/>
    <w:rsid w:val="00D02767"/>
    <w:rsid w:val="00D06AAB"/>
    <w:rsid w:val="00D11CCE"/>
    <w:rsid w:val="00D11EF2"/>
    <w:rsid w:val="00D17F07"/>
    <w:rsid w:val="00D24191"/>
    <w:rsid w:val="00D30B87"/>
    <w:rsid w:val="00D35959"/>
    <w:rsid w:val="00D41EA9"/>
    <w:rsid w:val="00D45AE9"/>
    <w:rsid w:val="00D53E71"/>
    <w:rsid w:val="00D5720F"/>
    <w:rsid w:val="00D65A08"/>
    <w:rsid w:val="00D868CA"/>
    <w:rsid w:val="00D874E1"/>
    <w:rsid w:val="00D87E43"/>
    <w:rsid w:val="00D90A34"/>
    <w:rsid w:val="00DA50F7"/>
    <w:rsid w:val="00DC4EA8"/>
    <w:rsid w:val="00DD5946"/>
    <w:rsid w:val="00DD5B93"/>
    <w:rsid w:val="00DF2F8C"/>
    <w:rsid w:val="00DF615F"/>
    <w:rsid w:val="00E15D5C"/>
    <w:rsid w:val="00E33743"/>
    <w:rsid w:val="00E4632B"/>
    <w:rsid w:val="00E468B2"/>
    <w:rsid w:val="00E53142"/>
    <w:rsid w:val="00E53C4C"/>
    <w:rsid w:val="00E60084"/>
    <w:rsid w:val="00E6355F"/>
    <w:rsid w:val="00E67A57"/>
    <w:rsid w:val="00E763AF"/>
    <w:rsid w:val="00E80608"/>
    <w:rsid w:val="00E85D0B"/>
    <w:rsid w:val="00EB1930"/>
    <w:rsid w:val="00EB29C2"/>
    <w:rsid w:val="00EB5570"/>
    <w:rsid w:val="00ED3DE5"/>
    <w:rsid w:val="00EE6049"/>
    <w:rsid w:val="00EE6A24"/>
    <w:rsid w:val="00F17BDB"/>
    <w:rsid w:val="00F210B7"/>
    <w:rsid w:val="00F25FA9"/>
    <w:rsid w:val="00F35A07"/>
    <w:rsid w:val="00F40D27"/>
    <w:rsid w:val="00F45110"/>
    <w:rsid w:val="00F56419"/>
    <w:rsid w:val="00F63C6F"/>
    <w:rsid w:val="00F76E88"/>
    <w:rsid w:val="00F80C3E"/>
    <w:rsid w:val="00F965B8"/>
    <w:rsid w:val="00FA1645"/>
    <w:rsid w:val="00FA200E"/>
    <w:rsid w:val="00FA3DE1"/>
    <w:rsid w:val="00FA3F30"/>
    <w:rsid w:val="00FA6ADB"/>
    <w:rsid w:val="00FB21DF"/>
    <w:rsid w:val="00FB57A2"/>
    <w:rsid w:val="00FB6667"/>
    <w:rsid w:val="00FC4E3C"/>
    <w:rsid w:val="00FD494F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DBAEF23"/>
  <w15:docId w15:val="{F4431275-CD6E-4145-9353-AF95B550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F7B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1F1CF6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F1CF6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1F1CF6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1F1CF6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1F1CF6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1F1CF6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1F1CF6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1F1CF6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uiPriority w:val="99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1F1CF6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1F1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1F1CF6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1F1CF6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1F1CF6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F1CF6"/>
    <w:rPr>
      <w:rFonts w:ascii="Times New Roman" w:hAnsi="Times New Roman" w:cs="Times New Roman"/>
      <w:b/>
      <w:bCs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CF6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1F1C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1F1CF6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1F1CF6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A27D9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5E16C0"/>
    <w:rPr>
      <w:rFonts w:ascii="Franklin Gothic Heavy" w:eastAsia="Franklin Gothic Heavy" w:hAnsi="Franklin Gothic Heavy" w:cs="Franklin Gothic Heavy"/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5E16C0"/>
    <w:pPr>
      <w:widowControl w:val="0"/>
      <w:shd w:val="clear" w:color="auto" w:fill="FFFFFF"/>
      <w:suppressAutoHyphens w:val="0"/>
      <w:spacing w:before="300" w:after="0" w:line="209" w:lineRule="exact"/>
      <w:ind w:hanging="1000"/>
      <w:jc w:val="right"/>
    </w:pPr>
    <w:rPr>
      <w:rFonts w:ascii="Franklin Gothic Heavy" w:eastAsia="Franklin Gothic Heavy" w:hAnsi="Franklin Gothic Heavy" w:cs="Times New Roman"/>
      <w:sz w:val="18"/>
      <w:szCs w:val="18"/>
    </w:rPr>
  </w:style>
  <w:style w:type="character" w:customStyle="1" w:styleId="TeksttreciExact">
    <w:name w:val="Tekst treści Exact"/>
    <w:rsid w:val="005E16C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eksttreci2">
    <w:name w:val="Tekst treści (2)_"/>
    <w:link w:val="Teksttreci20"/>
    <w:rsid w:val="005E16C0"/>
    <w:rPr>
      <w:rFonts w:ascii="Franklin Gothic Heavy" w:eastAsia="Franklin Gothic Heavy" w:hAnsi="Franklin Gothic Heavy" w:cs="Franklin Gothic Heavy"/>
      <w:b/>
      <w:bCs/>
      <w:sz w:val="18"/>
      <w:szCs w:val="18"/>
      <w:shd w:val="clear" w:color="auto" w:fill="FFFFFF"/>
    </w:rPr>
  </w:style>
  <w:style w:type="character" w:customStyle="1" w:styleId="Teksttreci2Bezpogrubienia">
    <w:name w:val="Tekst treści (2) + Bez pogrubienia"/>
    <w:rsid w:val="005E16C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E16C0"/>
    <w:pPr>
      <w:widowControl w:val="0"/>
      <w:shd w:val="clear" w:color="auto" w:fill="FFFFFF"/>
      <w:suppressAutoHyphens w:val="0"/>
      <w:spacing w:after="0" w:line="194" w:lineRule="exact"/>
      <w:jc w:val="center"/>
    </w:pPr>
    <w:rPr>
      <w:rFonts w:ascii="Franklin Gothic Heavy" w:eastAsia="Franklin Gothic Heavy" w:hAnsi="Franklin Gothic Heavy" w:cs="Times New Roman"/>
      <w:b/>
      <w:bCs/>
      <w:sz w:val="18"/>
      <w:szCs w:val="18"/>
    </w:rPr>
  </w:style>
  <w:style w:type="character" w:customStyle="1" w:styleId="TeksttreciMSReferenceSansSerifKursywa">
    <w:name w:val="Tekst treści + MS Reference Sans Serif;Kursywa"/>
    <w:rsid w:val="005E16C0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styleId="Hipercze">
    <w:name w:val="Hyperlink"/>
    <w:rsid w:val="005E16C0"/>
    <w:rPr>
      <w:color w:val="0066CC"/>
      <w:u w:val="single"/>
    </w:rPr>
  </w:style>
  <w:style w:type="character" w:customStyle="1" w:styleId="Teksttreci3Exact">
    <w:name w:val="Tekst treści (3) Exact"/>
    <w:link w:val="Teksttreci3"/>
    <w:rsid w:val="005E16C0"/>
    <w:rPr>
      <w:rFonts w:ascii="Franklin Gothic Heavy" w:eastAsia="Franklin Gothic Heavy" w:hAnsi="Franklin Gothic Heavy" w:cs="Franklin Gothic Heavy"/>
      <w:spacing w:val="10"/>
      <w:sz w:val="12"/>
      <w:szCs w:val="12"/>
      <w:shd w:val="clear" w:color="auto" w:fill="FFFFFF"/>
    </w:rPr>
  </w:style>
  <w:style w:type="character" w:customStyle="1" w:styleId="Teksttreci3Odstpy0ptExact">
    <w:name w:val="Tekst treści (3) + Odstępy 0 pt Exact"/>
    <w:rsid w:val="005E16C0"/>
    <w:rPr>
      <w:rFonts w:ascii="Franklin Gothic Heavy" w:eastAsia="Franklin Gothic Heavy" w:hAnsi="Franklin Gothic Heavy" w:cs="Franklin Gothic Heavy"/>
      <w:color w:val="000000"/>
      <w:spacing w:val="7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paragraph" w:customStyle="1" w:styleId="Teksttreci3">
    <w:name w:val="Tekst treści (3)"/>
    <w:basedOn w:val="Normalny"/>
    <w:link w:val="Teksttreci3Exact"/>
    <w:rsid w:val="005E16C0"/>
    <w:pPr>
      <w:widowControl w:val="0"/>
      <w:shd w:val="clear" w:color="auto" w:fill="FFFFFF"/>
      <w:suppressAutoHyphens w:val="0"/>
      <w:spacing w:after="0" w:line="151" w:lineRule="exact"/>
      <w:jc w:val="center"/>
    </w:pPr>
    <w:rPr>
      <w:rFonts w:ascii="Franklin Gothic Heavy" w:eastAsia="Franklin Gothic Heavy" w:hAnsi="Franklin Gothic Heavy" w:cs="Times New Roman"/>
      <w:spacing w:val="10"/>
      <w:sz w:val="12"/>
      <w:szCs w:val="12"/>
    </w:rPr>
  </w:style>
  <w:style w:type="character" w:customStyle="1" w:styleId="Teksttreci30">
    <w:name w:val="Tekst treści (3)_"/>
    <w:rsid w:val="00DF615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659B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659B"/>
    <w:rPr>
      <w:rFonts w:cs="Calibri"/>
      <w:sz w:val="22"/>
      <w:szCs w:val="22"/>
      <w:lang w:eastAsia="ar-SA"/>
    </w:rPr>
  </w:style>
  <w:style w:type="character" w:customStyle="1" w:styleId="FontStyle32">
    <w:name w:val="Font Style32"/>
    <w:rsid w:val="00A271A8"/>
    <w:rPr>
      <w:rFonts w:ascii="Arial Unicode MS" w:eastAsia="Arial Unicode MS" w:hAnsi="Arial Unicode MS" w:cs="Arial Unicode MS"/>
      <w:sz w:val="14"/>
      <w:szCs w:val="14"/>
    </w:rPr>
  </w:style>
  <w:style w:type="paragraph" w:customStyle="1" w:styleId="Style5">
    <w:name w:val="Style5"/>
    <w:basedOn w:val="Normalny"/>
    <w:rsid w:val="00A271A8"/>
    <w:pPr>
      <w:widowControl w:val="0"/>
      <w:autoSpaceDE w:val="0"/>
      <w:spacing w:after="0" w:line="195" w:lineRule="exact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paragraph" w:customStyle="1" w:styleId="Style7">
    <w:name w:val="Style7"/>
    <w:basedOn w:val="Normalny"/>
    <w:rsid w:val="00A271A8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FontStyle40">
    <w:name w:val="Font Style40"/>
    <w:rsid w:val="00A271A8"/>
    <w:rPr>
      <w:rFonts w:ascii="Franklin Gothic Book" w:hAnsi="Franklin Gothic Book" w:cs="Franklin Gothic Book"/>
      <w:b/>
      <w:bCs/>
      <w:sz w:val="36"/>
      <w:szCs w:val="36"/>
    </w:rPr>
  </w:style>
  <w:style w:type="character" w:customStyle="1" w:styleId="Teksttreci95pt">
    <w:name w:val="Tekst treści + 9;5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8Exact">
    <w:name w:val="Tekst treści (8) Exact"/>
    <w:link w:val="Teksttreci8"/>
    <w:rsid w:val="00C676F8"/>
    <w:rPr>
      <w:rFonts w:ascii="CordiaUPC" w:eastAsia="CordiaUPC" w:hAnsi="CordiaUPC" w:cs="CordiaUPC"/>
      <w:b/>
      <w:bCs/>
      <w:sz w:val="32"/>
      <w:szCs w:val="32"/>
      <w:shd w:val="clear" w:color="auto" w:fill="FFFFFF"/>
    </w:rPr>
  </w:style>
  <w:style w:type="paragraph" w:customStyle="1" w:styleId="Teksttreci8">
    <w:name w:val="Tekst treści (8)"/>
    <w:basedOn w:val="Normalny"/>
    <w:link w:val="Teksttreci8Exact"/>
    <w:rsid w:val="00C676F8"/>
    <w:pPr>
      <w:widowControl w:val="0"/>
      <w:shd w:val="clear" w:color="auto" w:fill="FFFFFF"/>
      <w:suppressAutoHyphens w:val="0"/>
      <w:spacing w:before="600" w:after="0" w:line="0" w:lineRule="atLeast"/>
    </w:pPr>
    <w:rPr>
      <w:rFonts w:ascii="CordiaUPC" w:eastAsia="CordiaUPC" w:hAnsi="CordiaUPC" w:cs="Times New Roman"/>
      <w:b/>
      <w:bCs/>
      <w:sz w:val="32"/>
      <w:szCs w:val="32"/>
    </w:rPr>
  </w:style>
  <w:style w:type="character" w:customStyle="1" w:styleId="Teksttreci13ptOdstpy0pt">
    <w:name w:val="Tekst treści + 13 pt;Odstępy 0 pt"/>
    <w:rsid w:val="00C676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Stopka0">
    <w:name w:val="Stopka_"/>
    <w:link w:val="Stopka1"/>
    <w:rsid w:val="00C676F8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Stopka1">
    <w:name w:val="Stopka1"/>
    <w:basedOn w:val="Normalny"/>
    <w:link w:val="Stopka0"/>
    <w:rsid w:val="00C676F8"/>
    <w:pPr>
      <w:widowControl w:val="0"/>
      <w:shd w:val="clear" w:color="auto" w:fill="FFFFFF"/>
      <w:suppressAutoHyphens w:val="0"/>
      <w:spacing w:after="0" w:line="398" w:lineRule="exact"/>
      <w:ind w:hanging="320"/>
      <w:jc w:val="both"/>
    </w:pPr>
    <w:rPr>
      <w:rFonts w:ascii="Times New Roman" w:hAnsi="Times New Roman" w:cs="Times New Roman"/>
    </w:rPr>
  </w:style>
  <w:style w:type="character" w:customStyle="1" w:styleId="Teksttreci5">
    <w:name w:val="Tekst treści (5)_"/>
    <w:link w:val="Teksttreci50"/>
    <w:rsid w:val="00E53142"/>
    <w:rPr>
      <w:rFonts w:eastAsia="Calibri" w:cs="Calibri"/>
      <w:b/>
      <w:bCs/>
      <w:i/>
      <w:iCs/>
      <w:sz w:val="19"/>
      <w:szCs w:val="19"/>
      <w:shd w:val="clear" w:color="auto" w:fill="FFFFFF"/>
    </w:rPr>
  </w:style>
  <w:style w:type="character" w:customStyle="1" w:styleId="Teksttreci5BezpogrubieniaBezkursywy">
    <w:name w:val="Tekst treści (5) + Bez pogrubienia;Bez kursywy"/>
    <w:rsid w:val="00E53142"/>
    <w:rPr>
      <w:rFonts w:eastAsia="Calibri" w:cs="Calibri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Bezkursywy">
    <w:name w:val="Tekst treści + Bez kursywy"/>
    <w:rsid w:val="00E5314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E53142"/>
    <w:pPr>
      <w:widowControl w:val="0"/>
      <w:shd w:val="clear" w:color="auto" w:fill="FFFFFF"/>
      <w:suppressAutoHyphens w:val="0"/>
      <w:spacing w:before="240" w:after="240" w:line="246" w:lineRule="exact"/>
    </w:pPr>
    <w:rPr>
      <w:rFonts w:eastAsia="Calibri" w:cs="Times New Roman"/>
      <w:b/>
      <w:bCs/>
      <w:i/>
      <w:iCs/>
      <w:sz w:val="19"/>
      <w:szCs w:val="19"/>
    </w:rPr>
  </w:style>
  <w:style w:type="paragraph" w:customStyle="1" w:styleId="ust">
    <w:name w:val="ust"/>
    <w:rsid w:val="007E5331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9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5974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7E5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5682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5682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6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5682"/>
    <w:rPr>
      <w:rFonts w:cs="Calibri"/>
      <w:b/>
      <w:bCs/>
      <w:lang w:eastAsia="ar-SA"/>
    </w:rPr>
  </w:style>
  <w:style w:type="character" w:customStyle="1" w:styleId="Teksttreci9">
    <w:name w:val="Tekst treści (9)_"/>
    <w:link w:val="Teksttreci90"/>
    <w:rsid w:val="00E67A57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character" w:customStyle="1" w:styleId="Teksttreci9Bezkursywy">
    <w:name w:val="Tekst treści (9) + Bez kursywy"/>
    <w:rsid w:val="00E67A57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9TimesNewRoman12ptBezkursywy">
    <w:name w:val="Tekst treści (9) + Times New Roman;12 pt;Bez kursywy"/>
    <w:rsid w:val="00E67A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E67A57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Teksttreci10Bezpogrubienia">
    <w:name w:val="Tekst treści (10) + Bez pogrubienia"/>
    <w:rsid w:val="00E67A57"/>
    <w:rPr>
      <w:rFonts w:ascii="Arial" w:eastAsia="Arial" w:hAnsi="Arial" w:cs="Aria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90">
    <w:name w:val="Tekst treści (9)"/>
    <w:basedOn w:val="Normalny"/>
    <w:link w:val="Teksttreci9"/>
    <w:rsid w:val="00E67A57"/>
    <w:pPr>
      <w:widowControl w:val="0"/>
      <w:shd w:val="clear" w:color="auto" w:fill="FFFFFF"/>
      <w:suppressAutoHyphens w:val="0"/>
      <w:spacing w:before="300" w:after="0" w:line="263" w:lineRule="exact"/>
      <w:jc w:val="both"/>
    </w:pPr>
    <w:rPr>
      <w:rFonts w:ascii="Arial" w:eastAsia="Arial" w:hAnsi="Arial" w:cs="Times New Roman"/>
      <w:i/>
      <w:iCs/>
      <w:sz w:val="23"/>
      <w:szCs w:val="23"/>
    </w:rPr>
  </w:style>
  <w:style w:type="paragraph" w:customStyle="1" w:styleId="Teksttreci100">
    <w:name w:val="Tekst treści (10)"/>
    <w:basedOn w:val="Normalny"/>
    <w:link w:val="Teksttreci10"/>
    <w:rsid w:val="00E67A57"/>
    <w:pPr>
      <w:widowControl w:val="0"/>
      <w:shd w:val="clear" w:color="auto" w:fill="FFFFFF"/>
      <w:suppressAutoHyphens w:val="0"/>
      <w:spacing w:after="240" w:line="263" w:lineRule="exact"/>
      <w:ind w:firstLine="720"/>
      <w:jc w:val="both"/>
    </w:pPr>
    <w:rPr>
      <w:rFonts w:ascii="Arial" w:eastAsia="Arial" w:hAnsi="Arial" w:cs="Times New Roman"/>
      <w:b/>
      <w:bCs/>
      <w:sz w:val="23"/>
      <w:szCs w:val="23"/>
    </w:rPr>
  </w:style>
  <w:style w:type="character" w:customStyle="1" w:styleId="Nagweklubstopka">
    <w:name w:val="Nagłówek lub stopka_"/>
    <w:link w:val="Nagweklubstopka0"/>
    <w:rsid w:val="00E67A57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010ptKursywa">
    <w:name w:val="Tekst treści (10) + 10 pt;Kursywa"/>
    <w:rsid w:val="00E67A5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E67A57"/>
    <w:pPr>
      <w:widowControl w:val="0"/>
      <w:shd w:val="clear" w:color="auto" w:fill="FFFFFF"/>
      <w:suppressAutoHyphens w:val="0"/>
      <w:spacing w:after="0" w:line="0" w:lineRule="atLeast"/>
      <w:jc w:val="both"/>
    </w:pPr>
    <w:rPr>
      <w:rFonts w:ascii="Arial" w:eastAsia="Arial" w:hAnsi="Arial" w:cs="Times New Roman"/>
      <w:sz w:val="17"/>
      <w:szCs w:val="17"/>
    </w:rPr>
  </w:style>
  <w:style w:type="character" w:customStyle="1" w:styleId="Teksttreci13">
    <w:name w:val="Tekst treści (13)_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30">
    <w:name w:val="Tekst treści (13)"/>
    <w:rsid w:val="00E67A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4">
    <w:name w:val="Tekst treści (4)_"/>
    <w:link w:val="Teksttreci40"/>
    <w:rsid w:val="00D65A08"/>
    <w:rPr>
      <w:rFonts w:ascii="Arial" w:eastAsia="Arial" w:hAnsi="Arial" w:cs="Arial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4115pt">
    <w:name w:val="Tekst treści (4) + 11;5 pt"/>
    <w:rsid w:val="00D65A08"/>
    <w:rPr>
      <w:rFonts w:ascii="Arial" w:eastAsia="Arial" w:hAnsi="Arial" w:cs="Arial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65A08"/>
    <w:pPr>
      <w:widowControl w:val="0"/>
      <w:shd w:val="clear" w:color="auto" w:fill="FFFFFF"/>
      <w:suppressAutoHyphens w:val="0"/>
      <w:spacing w:after="240" w:line="278" w:lineRule="exact"/>
    </w:pPr>
    <w:rPr>
      <w:rFonts w:ascii="Arial" w:eastAsia="Arial" w:hAnsi="Arial" w:cs="Times New Roman"/>
      <w:i/>
      <w:iCs/>
    </w:rPr>
  </w:style>
  <w:style w:type="character" w:customStyle="1" w:styleId="TeksttreciMaelitery">
    <w:name w:val="Tekst treści + Małe litery"/>
    <w:rsid w:val="00D65A08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rsid w:val="00B94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pl-PL" w:eastAsia="pl-PL" w:bidi="pl-PL"/>
    </w:rPr>
  </w:style>
  <w:style w:type="character" w:customStyle="1" w:styleId="Teksttreci4KursywaOdstpy0pt">
    <w:name w:val="Tekst treści (4) + Kursywa;Odstępy 0 pt"/>
    <w:rsid w:val="00D11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E4632B"/>
    <w:rPr>
      <w:rFonts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018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2018A"/>
    <w:rPr>
      <w:rFonts w:cs="Calibri"/>
      <w:sz w:val="22"/>
      <w:szCs w:val="22"/>
      <w:lang w:eastAsia="ar-SA"/>
    </w:rPr>
  </w:style>
  <w:style w:type="paragraph" w:styleId="Lista">
    <w:name w:val="List"/>
    <w:basedOn w:val="Normalny"/>
    <w:rsid w:val="00A637EE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treci80">
    <w:name w:val="Tekst treści (8)_"/>
    <w:basedOn w:val="Domylnaczcionkaakapitu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0"/>
    <w:rsid w:val="004309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colour">
    <w:name w:val="colour"/>
    <w:basedOn w:val="Domylnaczcionkaakapitu"/>
    <w:rsid w:val="001F3694"/>
  </w:style>
  <w:style w:type="paragraph" w:customStyle="1" w:styleId="Bezodstpw1">
    <w:name w:val="Bez odstępów1"/>
    <w:uiPriority w:val="99"/>
    <w:rsid w:val="00FA1645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PogrubienieTeksttreci495ptBezkursywy">
    <w:name w:val="Pogrubienie;Tekst treści (4) + 9;5 pt;Bez kursywy"/>
    <w:basedOn w:val="Teksttreci4"/>
    <w:rsid w:val="00E85D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55pt">
    <w:name w:val="Tekst treści + 5;5 pt"/>
    <w:basedOn w:val="Teksttreci"/>
    <w:rsid w:val="00E85D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pl-PL" w:eastAsia="pl-PL" w:bidi="pl-PL"/>
    </w:rPr>
  </w:style>
  <w:style w:type="character" w:customStyle="1" w:styleId="Teksttreci565ptBezpogrubienia">
    <w:name w:val="Tekst treści (5) + 6;5 pt;Bez pogrubienia"/>
    <w:basedOn w:val="Teksttreci5"/>
    <w:rsid w:val="00E85D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Teksttreci4Exact">
    <w:name w:val="Tekst treści (4) Exact"/>
    <w:basedOn w:val="Domylnaczcionkaakapitu"/>
    <w:rsid w:val="00E85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Teksttreci7">
    <w:name w:val="Tekst treści + 7"/>
    <w:aliases w:val="5 pt,Odstępy 0 pt"/>
    <w:basedOn w:val="Domylnaczcionkaakapitu"/>
    <w:rsid w:val="000353E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15"/>
      <w:szCs w:val="15"/>
      <w:u w:val="none"/>
      <w:effect w:val="none"/>
      <w:lang w:val="pl-PL" w:eastAsia="pl-PL" w:bidi="pl-PL"/>
    </w:rPr>
  </w:style>
  <w:style w:type="character" w:customStyle="1" w:styleId="size">
    <w:name w:val="size"/>
    <w:basedOn w:val="Domylnaczcionkaakapitu"/>
    <w:rsid w:val="00993A00"/>
  </w:style>
  <w:style w:type="paragraph" w:customStyle="1" w:styleId="ProPublico1">
    <w:name w:val="ProPublico1"/>
    <w:basedOn w:val="Normalny"/>
    <w:rsid w:val="00AB2D67"/>
    <w:pPr>
      <w:suppressAutoHyphens w:val="0"/>
      <w:spacing w:after="0" w:line="360" w:lineRule="auto"/>
      <w:jc w:val="both"/>
      <w:outlineLvl w:val="0"/>
    </w:pPr>
    <w:rPr>
      <w:rFonts w:ascii="Arial" w:hAnsi="Arial" w:cs="Times New Roman"/>
      <w:b/>
      <w:noProof/>
      <w:szCs w:val="20"/>
      <w:lang w:eastAsia="pl-PL"/>
    </w:rPr>
  </w:style>
  <w:style w:type="paragraph" w:customStyle="1" w:styleId="Standard">
    <w:name w:val="Standard"/>
    <w:rsid w:val="00AB2D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AB2D67"/>
    <w:pPr>
      <w:widowControl w:val="0"/>
      <w:suppressAutoHyphens w:val="0"/>
      <w:spacing w:after="0" w:line="240" w:lineRule="auto"/>
      <w:jc w:val="both"/>
    </w:pPr>
    <w:rPr>
      <w:rFonts w:ascii="Arial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4FF8-A1A4-4A45-BC4B-FB0BC427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Jolanta Czarnecka</cp:lastModifiedBy>
  <cp:revision>2</cp:revision>
  <cp:lastPrinted>2015-10-29T05:39:00Z</cp:lastPrinted>
  <dcterms:created xsi:type="dcterms:W3CDTF">2019-01-21T13:22:00Z</dcterms:created>
  <dcterms:modified xsi:type="dcterms:W3CDTF">2019-01-21T13:22:00Z</dcterms:modified>
</cp:coreProperties>
</file>